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D8" w:rsidRDefault="002B47D8" w:rsidP="002B47D8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</w:p>
    <w:p w:rsidR="002B47D8" w:rsidRDefault="002B47D8" w:rsidP="00C428A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noProof/>
          <w:color w:val="111111"/>
          <w:sz w:val="28"/>
          <w:szCs w:val="27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D8" w:rsidRDefault="002B47D8" w:rsidP="00C428A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</w:p>
    <w:p w:rsidR="00C428AD" w:rsidRPr="00C428AD" w:rsidRDefault="00C428AD" w:rsidP="00C428A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  <w:bookmarkStart w:id="0" w:name="_GoBack"/>
      <w:bookmarkEnd w:id="0"/>
      <w:r w:rsidRPr="00C428AD"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  <w:lastRenderedPageBreak/>
        <w:t>Муниципальное бюджетное дошкольное образовательное учреждение детский сад №4 «</w:t>
      </w:r>
      <w:proofErr w:type="spellStart"/>
      <w:r w:rsidRPr="00C428AD"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  <w:t>уадындз</w:t>
      </w:r>
      <w:proofErr w:type="spellEnd"/>
      <w:r w:rsidRPr="00C428AD"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  <w:t>» с. Эльхотово</w:t>
      </w:r>
    </w:p>
    <w:tbl>
      <w:tblPr>
        <w:tblW w:w="9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4882"/>
      </w:tblGrid>
      <w:tr w:rsidR="00C428AD" w:rsidRPr="00C428AD" w:rsidTr="00C5079A">
        <w:trPr>
          <w:trHeight w:val="1026"/>
        </w:trPr>
        <w:tc>
          <w:tcPr>
            <w:tcW w:w="4882" w:type="dxa"/>
          </w:tcPr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ПРИНЯТО 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Педагогическом совете 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Протокол №___ от «__»_________2022г. 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СОГЛАСОВАНО 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Советом родителей 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Протокол № __ от «___»________2022г. </w:t>
            </w:r>
          </w:p>
        </w:tc>
        <w:tc>
          <w:tcPr>
            <w:tcW w:w="4882" w:type="dxa"/>
          </w:tcPr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УТВЕРЖДЕНО 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>Приказом заведующего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_______________А.Д. </w:t>
            </w:r>
            <w:proofErr w:type="spellStart"/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>Пагаева</w:t>
            </w:r>
            <w:proofErr w:type="spellEnd"/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>№ ___ от «___»________2022г</w:t>
            </w:r>
          </w:p>
          <w:p w:rsidR="00C428AD" w:rsidRPr="00C428AD" w:rsidRDefault="00C428AD" w:rsidP="00C42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117DB2" w:rsidRDefault="00117DB2" w:rsidP="00C428AD">
      <w:pPr>
        <w:spacing w:before="20" w:afterLines="20" w:after="48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8AD" w:rsidRDefault="00C428AD" w:rsidP="00C428AD">
      <w:pPr>
        <w:spacing w:before="20" w:afterLines="20" w:after="48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8AD" w:rsidRDefault="00C428AD" w:rsidP="00C428AD">
      <w:pPr>
        <w:spacing w:before="20" w:afterLines="20" w:after="48" w:line="20" w:lineRule="atLeast"/>
        <w:rPr>
          <w:color w:val="343434"/>
          <w:sz w:val="28"/>
          <w:szCs w:val="28"/>
        </w:rPr>
      </w:pPr>
    </w:p>
    <w:p w:rsidR="00117DB2" w:rsidRPr="00D60E26" w:rsidRDefault="00117DB2" w:rsidP="00117DB2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  <w:r w:rsidRPr="00D60E26">
        <w:rPr>
          <w:b/>
          <w:color w:val="343434"/>
          <w:sz w:val="28"/>
          <w:szCs w:val="28"/>
        </w:rPr>
        <w:t>ПОЛОЖЕНИЕ</w:t>
      </w:r>
    </w:p>
    <w:p w:rsidR="00117DB2" w:rsidRPr="00D60E26" w:rsidRDefault="008B1C10" w:rsidP="00117DB2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  <w:r>
        <w:rPr>
          <w:b/>
          <w:color w:val="343434"/>
          <w:sz w:val="28"/>
          <w:szCs w:val="28"/>
        </w:rPr>
        <w:t>О дополнительном образовании воспитанников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1.</w:t>
      </w:r>
      <w:r w:rsidRPr="00AE640D">
        <w:rPr>
          <w:rStyle w:val="apple-converted-space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AE640D">
        <w:rPr>
          <w:color w:val="343434"/>
          <w:sz w:val="28"/>
          <w:szCs w:val="28"/>
        </w:rPr>
        <w:t>Общие положения.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1.1. Настоящее Положение определяет образовательную деятельность кружков, организационно-методическую основу работы педагогов (специалистов) муниципального </w:t>
      </w:r>
      <w:r w:rsidR="00C428AD">
        <w:rPr>
          <w:color w:val="343434"/>
          <w:sz w:val="28"/>
          <w:szCs w:val="28"/>
        </w:rPr>
        <w:t xml:space="preserve">бюджетного </w:t>
      </w:r>
      <w:r w:rsidRPr="00AE640D">
        <w:rPr>
          <w:color w:val="343434"/>
          <w:sz w:val="28"/>
          <w:szCs w:val="28"/>
        </w:rPr>
        <w:t>дошкольно</w:t>
      </w:r>
      <w:r>
        <w:rPr>
          <w:color w:val="343434"/>
          <w:sz w:val="28"/>
          <w:szCs w:val="28"/>
        </w:rPr>
        <w:t>го образовательного учреждения-детск</w:t>
      </w:r>
      <w:r w:rsidR="00C428AD">
        <w:rPr>
          <w:color w:val="343434"/>
          <w:sz w:val="28"/>
          <w:szCs w:val="28"/>
        </w:rPr>
        <w:t>ий сад</w:t>
      </w:r>
      <w:r>
        <w:rPr>
          <w:color w:val="343434"/>
          <w:sz w:val="28"/>
          <w:szCs w:val="28"/>
        </w:rPr>
        <w:t xml:space="preserve"> № 4 «</w:t>
      </w:r>
      <w:proofErr w:type="spellStart"/>
      <w:r>
        <w:rPr>
          <w:color w:val="343434"/>
          <w:sz w:val="28"/>
          <w:szCs w:val="28"/>
        </w:rPr>
        <w:t>Уадындз</w:t>
      </w:r>
      <w:proofErr w:type="spellEnd"/>
      <w:r>
        <w:rPr>
          <w:color w:val="343434"/>
          <w:sz w:val="28"/>
          <w:szCs w:val="28"/>
        </w:rPr>
        <w:t>»</w:t>
      </w:r>
      <w:r w:rsidRPr="00AE640D">
        <w:rPr>
          <w:color w:val="343434"/>
          <w:sz w:val="28"/>
          <w:szCs w:val="28"/>
        </w:rPr>
        <w:t xml:space="preserve"> </w:t>
      </w:r>
      <w:proofErr w:type="spellStart"/>
      <w:r>
        <w:rPr>
          <w:color w:val="343434"/>
          <w:sz w:val="28"/>
          <w:szCs w:val="28"/>
        </w:rPr>
        <w:t>с</w:t>
      </w:r>
      <w:proofErr w:type="gramStart"/>
      <w:r>
        <w:rPr>
          <w:color w:val="343434"/>
          <w:sz w:val="28"/>
          <w:szCs w:val="28"/>
        </w:rPr>
        <w:t>.Э</w:t>
      </w:r>
      <w:proofErr w:type="gramEnd"/>
      <w:r>
        <w:rPr>
          <w:color w:val="343434"/>
          <w:sz w:val="28"/>
          <w:szCs w:val="28"/>
        </w:rPr>
        <w:t>льхотово</w:t>
      </w:r>
      <w:proofErr w:type="spellEnd"/>
      <w:r w:rsidRPr="00AE640D">
        <w:rPr>
          <w:color w:val="343434"/>
          <w:sz w:val="28"/>
          <w:szCs w:val="28"/>
        </w:rPr>
        <w:t xml:space="preserve"> (далее </w:t>
      </w:r>
      <w:r>
        <w:rPr>
          <w:color w:val="343434"/>
          <w:sz w:val="28"/>
          <w:szCs w:val="28"/>
        </w:rPr>
        <w:t>–</w:t>
      </w:r>
      <w:r w:rsidRPr="00AE640D">
        <w:rPr>
          <w:color w:val="343434"/>
          <w:sz w:val="28"/>
          <w:szCs w:val="28"/>
        </w:rPr>
        <w:t xml:space="preserve">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).</w:t>
      </w:r>
    </w:p>
    <w:p w:rsidR="00117DB2" w:rsidRPr="00117DB2" w:rsidRDefault="00117DB2" w:rsidP="00117D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640D">
        <w:rPr>
          <w:color w:val="343434"/>
          <w:sz w:val="28"/>
          <w:szCs w:val="28"/>
        </w:rPr>
        <w:t xml:space="preserve">1.2. </w:t>
      </w:r>
      <w:r w:rsidRPr="00117DB2">
        <w:rPr>
          <w:rFonts w:ascii="Times New Roman" w:hAnsi="Times New Roman"/>
          <w:color w:val="343434"/>
          <w:sz w:val="28"/>
          <w:szCs w:val="28"/>
        </w:rPr>
        <w:t>Настоящее Положение разработано в соответствии с требованиями</w:t>
      </w:r>
      <w:r>
        <w:rPr>
          <w:color w:val="343434"/>
          <w:sz w:val="28"/>
          <w:szCs w:val="28"/>
        </w:rPr>
        <w:t xml:space="preserve"> </w:t>
      </w:r>
      <w:r w:rsidRPr="00117DB2">
        <w:rPr>
          <w:rFonts w:ascii="Times New Roman" w:eastAsia="Times New Roman" w:hAnsi="Times New Roman" w:cstheme="minorBidi"/>
          <w:sz w:val="28"/>
          <w:szCs w:val="28"/>
          <w:lang w:eastAsia="ru-RU"/>
        </w:rPr>
        <w:t>Федеральный Закон  от 29.12.2012г №273-ФЗ «Об образовании в Российской Федерации» (редакция от 06.12.2020г</w:t>
      </w:r>
      <w:r w:rsidRPr="00117D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17DB2">
        <w:rPr>
          <w:rFonts w:ascii="Times New Roman" w:hAnsi="Times New Roman"/>
          <w:color w:val="343434"/>
          <w:sz w:val="28"/>
          <w:szCs w:val="28"/>
        </w:rPr>
        <w:t xml:space="preserve">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ФГОС ДО, Устава </w:t>
      </w:r>
      <w:r w:rsidR="00C428AD" w:rsidRPr="00C428AD">
        <w:rPr>
          <w:rFonts w:ascii="Times New Roman" w:hAnsi="Times New Roman"/>
          <w:color w:val="343434"/>
          <w:sz w:val="28"/>
          <w:szCs w:val="28"/>
        </w:rPr>
        <w:t>МБДОУ</w:t>
      </w:r>
      <w:r w:rsidR="00C428AD">
        <w:rPr>
          <w:rFonts w:ascii="Times New Roman" w:hAnsi="Times New Roman"/>
          <w:color w:val="343434"/>
          <w:sz w:val="28"/>
          <w:szCs w:val="28"/>
        </w:rPr>
        <w:t>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1.3. В своей деятельности педагоги, осуществляющие кружковую работу, руководствуются действующими законодательными актами, иными нормативными документами Российской Федерации в области образования и труда, Уставом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, настоящим Положением.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1.4. Срок действия данного Положения не ограничен.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2. Цели и задачи</w:t>
      </w:r>
      <w:proofErr w:type="gramStart"/>
      <w:r w:rsidRPr="00AE640D">
        <w:rPr>
          <w:color w:val="343434"/>
          <w:sz w:val="28"/>
          <w:szCs w:val="28"/>
        </w:rPr>
        <w:t xml:space="preserve"> .</w:t>
      </w:r>
      <w:proofErr w:type="gramEnd"/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2.1. Содействие администрации </w:t>
      </w:r>
      <w:r w:rsidR="00C428AD">
        <w:rPr>
          <w:color w:val="343434"/>
          <w:sz w:val="28"/>
          <w:szCs w:val="28"/>
        </w:rPr>
        <w:t>МБДОУ</w:t>
      </w:r>
      <w:r w:rsidR="00C428AD" w:rsidRPr="00AE640D">
        <w:rPr>
          <w:color w:val="343434"/>
          <w:sz w:val="28"/>
          <w:szCs w:val="28"/>
        </w:rPr>
        <w:t xml:space="preserve"> </w:t>
      </w:r>
      <w:r w:rsidRPr="00AE640D">
        <w:rPr>
          <w:color w:val="343434"/>
          <w:sz w:val="28"/>
          <w:szCs w:val="28"/>
        </w:rPr>
        <w:t>и педагогическому коллективу в создании условий, способствующих всестороннему развитию детей, раскрытию их творческого потенциала, гарантирующих охрану и укрепление физического, психического и социального здоровья воспитанников.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2.2. Развивать способности каждого ребёнка в различных видах деятельности (музыкальной, спортивной, интеллектуальной и др.)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2.3. Наиболее полное удовлетворение потребностей родителей во всестороннем воспитании и образовании детей.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3.</w:t>
      </w:r>
      <w:r w:rsidRPr="00AE640D">
        <w:rPr>
          <w:rStyle w:val="apple-converted-space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Функции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lastRenderedPageBreak/>
        <w:t>3.1 Предоставление дополнительных образовательных услуг за рамками основных общеобразовательных программ дошкольного образования и объемов образовательных услуг, в форме кружковой работы.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3.2 Изучение потребности (спроса) детей, родителей (законных представителей) воспитанников в дополнительных образовательных услугах.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3.3.Создание условий, гарантирующих охрану жизни и безопасность здоровья воспитанников.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3.4. Обеспечение реализации </w:t>
      </w:r>
      <w:r w:rsidR="008B1C10">
        <w:rPr>
          <w:color w:val="343434"/>
          <w:sz w:val="28"/>
          <w:szCs w:val="28"/>
        </w:rPr>
        <w:t>дополнительного образования</w:t>
      </w:r>
      <w:r w:rsidRPr="00AE640D">
        <w:rPr>
          <w:color w:val="343434"/>
          <w:sz w:val="28"/>
          <w:szCs w:val="28"/>
        </w:rPr>
        <w:t xml:space="preserve"> квалифицированными кадрами.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3.5. Обеспечение интеллектуального развития, развития творческих способностей, интересов, дарований воспитанников.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4. Права и обязанности педагогов, осуществляющих кружковую работу.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4.1. Руководитель обязан: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определять формы;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выбирать методики и программы;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• разрабатывать план работы, который согласовывает с руководством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проводить работу с родителями;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• выбирать состав детей совместно с руководством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, педагогами групп и специалистами;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обобщать и систематизировать материалы;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анализировать предложения и выносить их на педсовет;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• проводить занятия </w:t>
      </w:r>
      <w:r w:rsidR="008B1C10">
        <w:rPr>
          <w:color w:val="343434"/>
          <w:sz w:val="28"/>
          <w:szCs w:val="28"/>
        </w:rPr>
        <w:t xml:space="preserve">не менее </w:t>
      </w:r>
      <w:r>
        <w:rPr>
          <w:color w:val="343434"/>
          <w:sz w:val="28"/>
          <w:szCs w:val="28"/>
        </w:rPr>
        <w:t>1 раза</w:t>
      </w:r>
      <w:r w:rsidR="008B1C10">
        <w:rPr>
          <w:color w:val="343434"/>
          <w:sz w:val="28"/>
          <w:szCs w:val="28"/>
        </w:rPr>
        <w:t xml:space="preserve"> </w:t>
      </w:r>
      <w:r w:rsidRPr="00AE640D">
        <w:rPr>
          <w:color w:val="343434"/>
          <w:sz w:val="28"/>
          <w:szCs w:val="28"/>
        </w:rPr>
        <w:t xml:space="preserve">(в зависимости от условий и возможностей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, педаго</w:t>
      </w:r>
      <w:r w:rsidR="008B1C10">
        <w:rPr>
          <w:color w:val="343434"/>
          <w:sz w:val="28"/>
          <w:szCs w:val="28"/>
        </w:rPr>
        <w:t xml:space="preserve">га) по согласованному графику с </w:t>
      </w:r>
      <w:r w:rsidRPr="00AE640D">
        <w:rPr>
          <w:color w:val="343434"/>
          <w:sz w:val="28"/>
          <w:szCs w:val="28"/>
        </w:rPr>
        <w:t>руководством.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4.2.</w:t>
      </w:r>
      <w:r w:rsidRPr="00AE640D">
        <w:rPr>
          <w:rStyle w:val="apple-converted-space"/>
          <w:color w:val="343434"/>
          <w:sz w:val="28"/>
          <w:szCs w:val="28"/>
        </w:rPr>
        <w:t> </w:t>
      </w: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Руководитель имеет право: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вносить предложения по организации работы;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• разрабатывать свой план работы, который согласовывает с руководством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· участвовать в мероприятиях </w:t>
      </w:r>
      <w:r w:rsidR="00C428AD">
        <w:rPr>
          <w:color w:val="343434"/>
          <w:sz w:val="28"/>
          <w:szCs w:val="28"/>
        </w:rPr>
        <w:t>МБДОУ</w:t>
      </w:r>
      <w:r w:rsidR="00C428AD" w:rsidRPr="00AE640D">
        <w:rPr>
          <w:color w:val="343434"/>
          <w:sz w:val="28"/>
          <w:szCs w:val="28"/>
        </w:rPr>
        <w:t xml:space="preserve"> </w:t>
      </w:r>
      <w:r w:rsidRPr="00AE640D">
        <w:rPr>
          <w:color w:val="343434"/>
          <w:sz w:val="28"/>
          <w:szCs w:val="28"/>
        </w:rPr>
        <w:t xml:space="preserve">и </w:t>
      </w:r>
      <w:r>
        <w:rPr>
          <w:color w:val="343434"/>
          <w:sz w:val="28"/>
          <w:szCs w:val="28"/>
        </w:rPr>
        <w:t>района</w:t>
      </w:r>
      <w:r w:rsidRPr="00AE640D">
        <w:rPr>
          <w:color w:val="343434"/>
          <w:sz w:val="28"/>
          <w:szCs w:val="28"/>
        </w:rPr>
        <w:t>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5.</w:t>
      </w:r>
      <w:r w:rsidRPr="00AE640D">
        <w:rPr>
          <w:rStyle w:val="apple-converted-space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Порядок формирования документов.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5.1. Руководителю необходимо иметь: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утвержденный план работы;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списочный состав детей;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табель учета посещения детьми;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аналитическую справку о результативности работы (1 раз в год — май);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папку по организации работы за предыдущие годы (архив);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методическую копилку опыта;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методическое сопровождение работы</w:t>
      </w:r>
      <w:proofErr w:type="gramStart"/>
      <w:r w:rsidRPr="00AE640D">
        <w:rPr>
          <w:color w:val="343434"/>
          <w:sz w:val="28"/>
          <w:szCs w:val="28"/>
        </w:rPr>
        <w:t xml:space="preserve"> ;</w:t>
      </w:r>
      <w:proofErr w:type="gramEnd"/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творческий отчет перед к</w:t>
      </w:r>
      <w:r w:rsidR="00C428AD">
        <w:rPr>
          <w:color w:val="343434"/>
          <w:sz w:val="28"/>
          <w:szCs w:val="28"/>
        </w:rPr>
        <w:t>оллегами, родителями (не реже 1</w:t>
      </w:r>
      <w:r w:rsidRPr="00AE640D">
        <w:rPr>
          <w:color w:val="343434"/>
          <w:sz w:val="28"/>
          <w:szCs w:val="28"/>
        </w:rPr>
        <w:t xml:space="preserve"> в год).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lastRenderedPageBreak/>
        <w:t>6.</w:t>
      </w:r>
      <w:r w:rsidRPr="00AE640D">
        <w:rPr>
          <w:rStyle w:val="apple-converted-space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Организация работы.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6.1 </w:t>
      </w:r>
      <w:r w:rsidR="008B1C10">
        <w:rPr>
          <w:color w:val="343434"/>
          <w:sz w:val="28"/>
          <w:szCs w:val="28"/>
        </w:rPr>
        <w:t>Р</w:t>
      </w:r>
      <w:r w:rsidRPr="00AE640D">
        <w:rPr>
          <w:color w:val="343434"/>
          <w:sz w:val="28"/>
          <w:szCs w:val="28"/>
        </w:rPr>
        <w:t>аботу</w:t>
      </w:r>
      <w:r w:rsidR="008B1C10">
        <w:rPr>
          <w:color w:val="343434"/>
          <w:sz w:val="28"/>
          <w:szCs w:val="28"/>
        </w:rPr>
        <w:t xml:space="preserve"> по доп. Образованию </w:t>
      </w:r>
      <w:r w:rsidRPr="00AE640D">
        <w:rPr>
          <w:color w:val="343434"/>
          <w:sz w:val="28"/>
          <w:szCs w:val="28"/>
        </w:rPr>
        <w:t xml:space="preserve"> осуществляют педагоги, имеющие специальное педагогическое образование.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6.2.Учебные занятия проводятся в зале и</w:t>
      </w:r>
      <w:r>
        <w:rPr>
          <w:color w:val="343434"/>
          <w:sz w:val="28"/>
          <w:szCs w:val="28"/>
        </w:rPr>
        <w:t xml:space="preserve">ли </w:t>
      </w:r>
      <w:r w:rsidRPr="00AE640D">
        <w:rPr>
          <w:color w:val="343434"/>
          <w:sz w:val="28"/>
          <w:szCs w:val="28"/>
        </w:rPr>
        <w:t xml:space="preserve"> групповых помещениях.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6.3.</w:t>
      </w:r>
      <w:r w:rsidR="008B1C10">
        <w:rPr>
          <w:color w:val="343434"/>
          <w:sz w:val="28"/>
          <w:szCs w:val="28"/>
        </w:rPr>
        <w:t xml:space="preserve"> Р</w:t>
      </w:r>
      <w:r w:rsidRPr="00AE640D">
        <w:rPr>
          <w:color w:val="343434"/>
          <w:sz w:val="28"/>
          <w:szCs w:val="28"/>
        </w:rPr>
        <w:t>абота проводится в соответствии с перспективным планом, с учетом возрастных и индивидуальных особенностей воспитанников.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6.4.Руководители могут быть избраны из числа педагогов, учитывая возможности и желания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6.5.Дети могут быть собраны из одной группы или собраны из параллели, </w:t>
      </w:r>
      <w:proofErr w:type="gramStart"/>
      <w:r w:rsidRPr="00AE640D">
        <w:rPr>
          <w:color w:val="343434"/>
          <w:sz w:val="28"/>
          <w:szCs w:val="28"/>
        </w:rPr>
        <w:t>посещающих</w:t>
      </w:r>
      <w:proofErr w:type="gramEnd"/>
      <w:r w:rsidRPr="00AE640D">
        <w:rPr>
          <w:color w:val="343434"/>
          <w:sz w:val="28"/>
          <w:szCs w:val="28"/>
        </w:rPr>
        <w:t xml:space="preserve">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.</w:t>
      </w:r>
    </w:p>
    <w:p w:rsidR="00117DB2" w:rsidRPr="00AE640D" w:rsidRDefault="008B1C10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6.6. Педагоги, осуществляющие </w:t>
      </w:r>
      <w:r w:rsidR="00117DB2" w:rsidRPr="00AE640D">
        <w:rPr>
          <w:color w:val="343434"/>
          <w:sz w:val="28"/>
          <w:szCs w:val="28"/>
        </w:rPr>
        <w:t xml:space="preserve"> работу, работают в тесном контакте с воспитателями и родителями воспитанников.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6.7. Потребность в создании </w:t>
      </w:r>
      <w:r w:rsidR="008B1C10">
        <w:rPr>
          <w:color w:val="343434"/>
          <w:sz w:val="28"/>
          <w:szCs w:val="28"/>
        </w:rPr>
        <w:t xml:space="preserve">доп. Образования </w:t>
      </w:r>
      <w:r w:rsidRPr="00AE640D">
        <w:rPr>
          <w:color w:val="343434"/>
          <w:sz w:val="28"/>
          <w:szCs w:val="28"/>
        </w:rPr>
        <w:t>определяется: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запросом родителей на образовательную услугу по определённому направлению;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- проблемой, выявленной в процессе образовательно-воспитательной работы педагогами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- наличием специалистов, педагогов </w:t>
      </w:r>
      <w:r w:rsidR="00C428AD">
        <w:rPr>
          <w:color w:val="343434"/>
          <w:sz w:val="28"/>
          <w:szCs w:val="28"/>
        </w:rPr>
        <w:t>МБДОУ</w:t>
      </w:r>
      <w:r w:rsidR="00C428AD" w:rsidRPr="00AE640D">
        <w:rPr>
          <w:color w:val="343434"/>
          <w:sz w:val="28"/>
          <w:szCs w:val="28"/>
        </w:rPr>
        <w:t xml:space="preserve"> </w:t>
      </w:r>
      <w:r w:rsidRPr="00AE640D">
        <w:rPr>
          <w:color w:val="343434"/>
          <w:sz w:val="28"/>
          <w:szCs w:val="28"/>
        </w:rPr>
        <w:t>творчески и углублённо работающих по направлению.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6.8.Основанием для зачисления воспитанников является: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согласие родителей;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желание ребёнка.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6.9. </w:t>
      </w:r>
      <w:r w:rsidR="008B1C10">
        <w:rPr>
          <w:color w:val="343434"/>
          <w:sz w:val="28"/>
          <w:szCs w:val="28"/>
        </w:rPr>
        <w:t>Р</w:t>
      </w:r>
      <w:r w:rsidRPr="00AE640D">
        <w:rPr>
          <w:color w:val="343434"/>
          <w:sz w:val="28"/>
          <w:szCs w:val="28"/>
        </w:rPr>
        <w:t>абота</w:t>
      </w:r>
      <w:r w:rsidR="008B1C10">
        <w:rPr>
          <w:color w:val="343434"/>
          <w:sz w:val="28"/>
          <w:szCs w:val="28"/>
        </w:rPr>
        <w:t xml:space="preserve"> по дополнительному образованию </w:t>
      </w:r>
      <w:r w:rsidRPr="00AE640D">
        <w:rPr>
          <w:color w:val="343434"/>
          <w:sz w:val="28"/>
          <w:szCs w:val="28"/>
        </w:rPr>
        <w:t xml:space="preserve"> проводится</w:t>
      </w:r>
      <w:r w:rsidR="008B1C10">
        <w:rPr>
          <w:color w:val="343434"/>
          <w:sz w:val="28"/>
          <w:szCs w:val="28"/>
        </w:rPr>
        <w:t xml:space="preserve"> не реже </w:t>
      </w:r>
      <w:r w:rsidRPr="00AE640D">
        <w:rPr>
          <w:color w:val="343434"/>
          <w:sz w:val="28"/>
          <w:szCs w:val="28"/>
        </w:rPr>
        <w:t xml:space="preserve"> 1раза в неделю, в свободное от основной работы время (с воспитанниками своей или другой возрастной группы).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6.10. Продолжительность работы составляет (на основании п.2.12.7 СанПиН</w:t>
      </w:r>
      <w:proofErr w:type="gramStart"/>
      <w:r w:rsidRPr="00AE640D">
        <w:rPr>
          <w:color w:val="343434"/>
          <w:sz w:val="28"/>
          <w:szCs w:val="28"/>
        </w:rPr>
        <w:t xml:space="preserve"> )</w:t>
      </w:r>
      <w:proofErr w:type="gramEnd"/>
      <w:r w:rsidRPr="00AE640D">
        <w:rPr>
          <w:color w:val="343434"/>
          <w:sz w:val="28"/>
          <w:szCs w:val="28"/>
        </w:rPr>
        <w:t>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 детьми 4-го года жизни — не более 15 минут, 1 раз в неделю;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-с детьми 5-го года жизни - не более 20 минут, 1-2 раза в неделю;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 детьми 6-го года жизни - не более 25 минут, 1-2 раза в неделю;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 детьми 7-го года жизни - не более 30 минут, 2 раза в неделю.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6.11. Занятия недопустимо проводить за счет времени, отведенного на прогулку и дневной сон.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6.12. В середине занятий обязательно проводятся физкультминутки.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6.13.Занятия с детьми проводятся по подгруппам (количество детей не должно превышать 15 человек)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7.Ответственность педагогов, осуществляющих работу.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Педагоги, осуществляющие </w:t>
      </w:r>
      <w:r w:rsidR="008B1C10">
        <w:rPr>
          <w:color w:val="343434"/>
          <w:sz w:val="28"/>
          <w:szCs w:val="28"/>
        </w:rPr>
        <w:t xml:space="preserve">данную </w:t>
      </w:r>
      <w:r w:rsidRPr="00AE640D">
        <w:rPr>
          <w:color w:val="343434"/>
          <w:sz w:val="28"/>
          <w:szCs w:val="28"/>
        </w:rPr>
        <w:t xml:space="preserve"> работу, несут ответственность </w:t>
      </w:r>
      <w:proofErr w:type="gramStart"/>
      <w:r w:rsidRPr="00AE640D">
        <w:rPr>
          <w:color w:val="343434"/>
          <w:sz w:val="28"/>
          <w:szCs w:val="28"/>
        </w:rPr>
        <w:t>за</w:t>
      </w:r>
      <w:proofErr w:type="gramEnd"/>
      <w:r w:rsidRPr="00AE640D">
        <w:rPr>
          <w:color w:val="343434"/>
          <w:sz w:val="28"/>
          <w:szCs w:val="28"/>
        </w:rPr>
        <w:t>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7.1. Выполнение учебного плана работы.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7.2. За качественную организацию учебно-воспитательной деятельности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7.3. За безопасные условия проведения занятий и мероприятий.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lastRenderedPageBreak/>
        <w:t>7.4. За ведение соответствующей документации, предоставление необходимой отчетности по итогам учебного года.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8. Программы объединений.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8.1. Виды реализуемых программ: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типовые, рекомендованные Министерством образования;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- типовые, в которые внесены изменения в соответствии с особенностями работы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собственные (авторские), разработанные руководителями объединений.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 xml:space="preserve">9. Итоги работы 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9.1. Творческий отчет объединений художественно-эстетического цикла (участие в районных смотрах, конкурсах по профилю работы, подготовка и проведение отчетных выставок, концертов и т.п.);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9.2. Руководитель знакомит родителей и педагогов с результатами работ</w:t>
      </w:r>
      <w:proofErr w:type="gramStart"/>
      <w:r w:rsidRPr="00AE640D">
        <w:rPr>
          <w:color w:val="343434"/>
          <w:sz w:val="28"/>
          <w:szCs w:val="28"/>
        </w:rPr>
        <w:t>ы(</w:t>
      </w:r>
      <w:proofErr w:type="gramEnd"/>
      <w:r w:rsidRPr="00AE640D">
        <w:rPr>
          <w:color w:val="343434"/>
          <w:sz w:val="28"/>
          <w:szCs w:val="28"/>
        </w:rPr>
        <w:t xml:space="preserve"> выставки, концерты, ярмарки, фотоотчёты и т.д.) и на итоговом отчете (выставка работ).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10. Контроль.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10.1. Осуществляется администрацией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Заведующий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 xml:space="preserve">, </w:t>
      </w:r>
      <w:r>
        <w:rPr>
          <w:color w:val="343434"/>
          <w:sz w:val="28"/>
          <w:szCs w:val="28"/>
        </w:rPr>
        <w:t xml:space="preserve">методист </w:t>
      </w:r>
      <w:r w:rsidRPr="00AE640D">
        <w:rPr>
          <w:color w:val="343434"/>
          <w:sz w:val="28"/>
          <w:szCs w:val="28"/>
        </w:rPr>
        <w:t xml:space="preserve"> имеют право: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Посещать занятия с заблаговременной информацией об этом руководителя;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Изменить расписание занятий по производственной необходимости;</w:t>
      </w:r>
    </w:p>
    <w:p w:rsidR="00AD6868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- Привлекать руководителей и их воспитанников к деятельности, сопряженной с </w:t>
      </w:r>
      <w:r w:rsidR="00AD6868">
        <w:rPr>
          <w:color w:val="343434"/>
          <w:sz w:val="28"/>
          <w:szCs w:val="28"/>
        </w:rPr>
        <w:t xml:space="preserve">их </w:t>
      </w:r>
      <w:r w:rsidRPr="00AE640D">
        <w:rPr>
          <w:color w:val="343434"/>
          <w:sz w:val="28"/>
          <w:szCs w:val="28"/>
        </w:rPr>
        <w:t xml:space="preserve">деятельностью 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10.2 Анализ работы осуществляется на педагогических педсоветах.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11. . Финансирование.</w:t>
      </w:r>
    </w:p>
    <w:p w:rsidR="00117DB2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11.1. Финансирование осуществляется согласно Положению о распределении стимулирующего фонда оплаты труда педагогическим работникам муниципального </w:t>
      </w:r>
      <w:r w:rsidR="00C428AD">
        <w:rPr>
          <w:color w:val="343434"/>
          <w:sz w:val="28"/>
          <w:szCs w:val="28"/>
        </w:rPr>
        <w:t>бюджетного</w:t>
      </w:r>
      <w:r w:rsidRPr="00AE640D">
        <w:rPr>
          <w:color w:val="343434"/>
          <w:sz w:val="28"/>
          <w:szCs w:val="28"/>
        </w:rPr>
        <w:t xml:space="preserve"> дошкольног</w:t>
      </w:r>
      <w:r>
        <w:rPr>
          <w:color w:val="343434"/>
          <w:sz w:val="28"/>
          <w:szCs w:val="28"/>
        </w:rPr>
        <w:t>о образовательного учреждения  детск</w:t>
      </w:r>
      <w:r w:rsidR="00C428AD">
        <w:rPr>
          <w:color w:val="343434"/>
          <w:sz w:val="28"/>
          <w:szCs w:val="28"/>
        </w:rPr>
        <w:t xml:space="preserve">ий сад </w:t>
      </w:r>
      <w:r>
        <w:rPr>
          <w:color w:val="343434"/>
          <w:sz w:val="28"/>
          <w:szCs w:val="28"/>
        </w:rPr>
        <w:t xml:space="preserve"> № 4 «</w:t>
      </w:r>
      <w:proofErr w:type="spellStart"/>
      <w:r>
        <w:rPr>
          <w:color w:val="343434"/>
          <w:sz w:val="28"/>
          <w:szCs w:val="28"/>
        </w:rPr>
        <w:t>Уадындз</w:t>
      </w:r>
      <w:proofErr w:type="spellEnd"/>
      <w:r>
        <w:rPr>
          <w:color w:val="343434"/>
          <w:sz w:val="28"/>
          <w:szCs w:val="28"/>
        </w:rPr>
        <w:t>»</w:t>
      </w:r>
      <w:r w:rsidRPr="00AE640D">
        <w:rPr>
          <w:color w:val="343434"/>
          <w:sz w:val="28"/>
          <w:szCs w:val="28"/>
        </w:rPr>
        <w:t xml:space="preserve"> </w:t>
      </w:r>
      <w:proofErr w:type="spellStart"/>
      <w:r>
        <w:rPr>
          <w:color w:val="343434"/>
          <w:sz w:val="28"/>
          <w:szCs w:val="28"/>
        </w:rPr>
        <w:t>с</w:t>
      </w:r>
      <w:proofErr w:type="gramStart"/>
      <w:r>
        <w:rPr>
          <w:color w:val="343434"/>
          <w:sz w:val="28"/>
          <w:szCs w:val="28"/>
        </w:rPr>
        <w:t>.Э</w:t>
      </w:r>
      <w:proofErr w:type="gramEnd"/>
      <w:r>
        <w:rPr>
          <w:color w:val="343434"/>
          <w:sz w:val="28"/>
          <w:szCs w:val="28"/>
        </w:rPr>
        <w:t>льхотово</w:t>
      </w:r>
      <w:proofErr w:type="spellEnd"/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12. Заключительные положения.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12.1. Настоящее Положение вступает в действие с момента утверждения и издания приказа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.</w:t>
      </w:r>
    </w:p>
    <w:p w:rsidR="00117DB2" w:rsidRPr="00AE640D" w:rsidRDefault="00117DB2" w:rsidP="00117DB2">
      <w:pPr>
        <w:pStyle w:val="a3"/>
        <w:shd w:val="clear" w:color="auto" w:fill="FFFFFF"/>
        <w:spacing w:beforeLines="20" w:before="48" w:beforeAutospacing="0" w:afterLines="20" w:after="48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12.2. Изменения и дополнения вносятся в настоящее Положение не реже одного раза в 5 лет и/или по необходимости и подлежат утверждению руководителем </w:t>
      </w:r>
      <w:r w:rsidR="00C428AD"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 </w:t>
      </w:r>
    </w:p>
    <w:p w:rsidR="00117DB2" w:rsidRPr="00AE640D" w:rsidRDefault="00117DB2" w:rsidP="00117DB2">
      <w:pPr>
        <w:spacing w:beforeLines="20" w:before="48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BD68D7" w:rsidRDefault="00BD68D7"/>
    <w:sectPr w:rsidR="00BD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3E"/>
    <w:rsid w:val="0003413E"/>
    <w:rsid w:val="00117DB2"/>
    <w:rsid w:val="002B47D8"/>
    <w:rsid w:val="00676492"/>
    <w:rsid w:val="008B1C10"/>
    <w:rsid w:val="00AD6868"/>
    <w:rsid w:val="00BD68D7"/>
    <w:rsid w:val="00C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17DB2"/>
  </w:style>
  <w:style w:type="paragraph" w:styleId="a4">
    <w:name w:val="Balloon Text"/>
    <w:basedOn w:val="a"/>
    <w:link w:val="a5"/>
    <w:uiPriority w:val="99"/>
    <w:semiHidden/>
    <w:unhideWhenUsed/>
    <w:rsid w:val="0011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17DB2"/>
  </w:style>
  <w:style w:type="paragraph" w:styleId="a4">
    <w:name w:val="Balloon Text"/>
    <w:basedOn w:val="a"/>
    <w:link w:val="a5"/>
    <w:uiPriority w:val="99"/>
    <w:semiHidden/>
    <w:unhideWhenUsed/>
    <w:rsid w:val="0011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2023-03-20T07:42:00Z</cp:lastPrinted>
  <dcterms:created xsi:type="dcterms:W3CDTF">2021-03-13T09:20:00Z</dcterms:created>
  <dcterms:modified xsi:type="dcterms:W3CDTF">2023-03-20T08:23:00Z</dcterms:modified>
</cp:coreProperties>
</file>